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Passé composé, verbes irréguliers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Nous avons écrit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Ils ont ouvert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suis allée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êtes nés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J'ai 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Elle a dormi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est mort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Nous sommes venus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Vous avez reçu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J'ai 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Nous avons 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Il est devenu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Tu as tenu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Ils ont 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a fallu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 as compris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Nous avons fait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Elle a pris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J'ai 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Vous avez 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as connu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Vous avez dû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 as été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Elles ont envoyé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Passé composé, verbes irréguliers</dc:title>
  <dcterms:created xsi:type="dcterms:W3CDTF">2021-10-11T14:05:20Z</dcterms:created>
  <dcterms:modified xsi:type="dcterms:W3CDTF">2021-10-11T14:05:20Z</dcterms:modified>
</cp:coreProperties>
</file>