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Passion Packet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Jesus was crucified at ___, which translates to mean Place of the Skull.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Jesus was celebrating ___ at His last meal.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 helped Jesus carry the cross.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Jesus and ___ were the two prisoners Pilats presented to the crowds.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 plotted to hand Jesus over to the chief priest, scribes, and elders.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Jesus' trial before the Sanhedrin was led by the high priest named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 four gospels confirm that Mary Magdelene was the ___ person to discover the empty tomb and announce the resurrection.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Pilate accused Jesus of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crowds waved ___  at Jesus as they shouted and welcomed Him into the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 four gospels agree that ___ was there when Jesus died.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Jesus said Peter would deny Him ___ times before the cock crows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During the day, Jesus was taken to the Roman governor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who were crucified suffered humiliating deaths caused by ___, loss of blood, shock, and respiratory arrest.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Peter, James, and ___ accompany Jesus when he goes to the Garden of Gethsemane to pray to the Father.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 was following at a distance to see how Jesus' trial played out in front of the Sanhedrin.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last meal is called the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 is the memorial of Jesus' sacrifice on the cross.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 was the official charge the Sanhedrin accused Jesus of to justify his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Jesus of Nazareth, King of the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Judas ___ Jesus to identify who Jesus is to the chief priest and elders who have come to arrest Him.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Passion Packet</dc:title>
  <dcterms:created xsi:type="dcterms:W3CDTF">2021-10-11T14:04:13Z</dcterms:created>
  <dcterms:modified xsi:type="dcterms:W3CDTF">2021-10-11T14:04:13Z</dcterms:modified>
</cp:coreProperties>
</file>