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Passion of the Christ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did jesus show us the depth of gods love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seventy one member supreme legislative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Man who helped jesus carry his cross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the word beloved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brutal capital punishment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for the four separate accounts of passion of christ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prisoner released by Pilate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word martyr means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Passover meal jesus celebrated with the apostles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Place where jesus prayed in agony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priest in charge of temple worship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Mary’s most significant title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first witness to jesus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cruel Roman governor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12 apostles who betrayed jesus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Means place of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Why did god the father permit the suffering and death of jesus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Conduct or language inciting rebellion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Does god invite us to live eternally with him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crime of insulting god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Passion of the Christ </dc:title>
  <dcterms:created xsi:type="dcterms:W3CDTF">2021-10-11T14:04:45Z</dcterms:created>
  <dcterms:modified xsi:type="dcterms:W3CDTF">2021-10-11T14:04:45Z</dcterms:modified>
</cp:coreProperties>
</file>