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Passionate about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Judo    </w:t>
      </w:r>
      <w:r>
        <w:t xml:space="preserve">   Bodybuilding    </w:t>
      </w:r>
      <w:r>
        <w:t xml:space="preserve">   Bobsleigh    </w:t>
      </w:r>
      <w:r>
        <w:t xml:space="preserve">   Bowling    </w:t>
      </w:r>
      <w:r>
        <w:t xml:space="preserve">   Snowboarding    </w:t>
      </w:r>
      <w:r>
        <w:t xml:space="preserve">   Scateboarding    </w:t>
      </w:r>
      <w:r>
        <w:t xml:space="preserve">   Archery    </w:t>
      </w:r>
      <w:r>
        <w:t xml:space="preserve">   Fencing    </w:t>
      </w:r>
      <w:r>
        <w:t xml:space="preserve">   Boxing    </w:t>
      </w:r>
      <w:r>
        <w:t xml:space="preserve">   Swimming    </w:t>
      </w:r>
      <w:r>
        <w:t xml:space="preserve">   Kickball    </w:t>
      </w:r>
      <w:r>
        <w:t xml:space="preserve">   Dodgeball    </w:t>
      </w:r>
      <w:r>
        <w:t xml:space="preserve">   Chess    </w:t>
      </w:r>
      <w:r>
        <w:t xml:space="preserve">   Snooker    </w:t>
      </w:r>
      <w:r>
        <w:t xml:space="preserve">   Polo    </w:t>
      </w:r>
      <w:r>
        <w:t xml:space="preserve">   Handball    </w:t>
      </w:r>
      <w:r>
        <w:t xml:space="preserve">   Cycling    </w:t>
      </w:r>
      <w:r>
        <w:t xml:space="preserve">   Weightlifting    </w:t>
      </w:r>
      <w:r>
        <w:t xml:space="preserve">   Auto racing    </w:t>
      </w:r>
      <w:r>
        <w:t xml:space="preserve">   Rugby    </w:t>
      </w:r>
      <w:r>
        <w:t xml:space="preserve">   Badminton    </w:t>
      </w:r>
      <w:r>
        <w:t xml:space="preserve">   racewalking    </w:t>
      </w:r>
      <w:r>
        <w:t xml:space="preserve">   Track and field    </w:t>
      </w:r>
      <w:r>
        <w:t xml:space="preserve">   Cross country    </w:t>
      </w:r>
      <w:r>
        <w:t xml:space="preserve">   Golf    </w:t>
      </w:r>
      <w:r>
        <w:t xml:space="preserve">   Soccer    </w:t>
      </w:r>
      <w:r>
        <w:t xml:space="preserve">   Hockey    </w:t>
      </w:r>
      <w:r>
        <w:t xml:space="preserve">   Gymnastics    </w:t>
      </w:r>
      <w:r>
        <w:t xml:space="preserve">   Football    </w:t>
      </w:r>
      <w:r>
        <w:t xml:space="preserve">   Volleyball    </w:t>
      </w:r>
      <w:r>
        <w:t xml:space="preserve">   Tennis    </w:t>
      </w:r>
      <w:r>
        <w:t xml:space="preserve">   Softball    </w:t>
      </w:r>
      <w:r>
        <w:t xml:space="preserve">   Baseball    </w:t>
      </w:r>
      <w:r>
        <w:t xml:space="preserve">   Cheerleading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Passionate about sports</dc:title>
  <dcterms:created xsi:type="dcterms:W3CDTF">2021-10-11T14:06:04Z</dcterms:created>
  <dcterms:modified xsi:type="dcterms:W3CDTF">2021-10-11T14:06:04Z</dcterms:modified>
</cp:coreProperties>
</file>