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Passionsgeschichte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Der Name des Knechtes, dem das Ohr abgehauen wurde(Joh. 18,10)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Daran wärmte Petrus sich, während Jesus verhört wurde (Joh. 18,18)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Währung mit der Jesus uns erkauft hat. Die einzige, die im Himmel zählt. (Off. 5,9/ Röm. 5,9)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Zeichen des Verrats (Luk. 22,47)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Der Jünger, der Jesus verriet (Luk. 22,47)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Der Ort, auf dem Jesus gekreuzigt wurde. (Mat. 27,33)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Anzahl der Sprachen in der die Inschrift über Jesu Kreuz geschrieben stand (Luk. 23,38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Betrag der Silberlinge, für die Jesus verraten wurde (Mat. 26,15)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Großes, jüdisches Fest, das kurz bevorstand. (Joh. 18,39)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Wer kam um Jesus in seinem schweren Gebetskampf zu stärken? (Luk. 22,43)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 heißt der Ort, auf dem Jesus gekreuzigt wurde, übersetzt (Mat. 27,33)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Als solches wurde die Kreuzigung Jesu vom Volk betrachtet (Luk. 23,48)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Garten, in dem Jesus gefangen genommen wurde. (Mat. 26,36)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Bestechungsgeschenk für die verängstigten Wachen, damit sie die Wahrheit über das leere Grab verschweigen. (Mat. 28,12)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Er schlug dem Knecht des Hohepristers das Ohr ab. (Joh. 18,10)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Tätigkeit, die die Jünger ausübten, während Jesus betete (Luk. 22,45)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Tier, das was mit den Verleugnungen Petrus´ zu tun hat. (Luk.22,61)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Hauptperson des ganzen Geschehens und der Bibel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Passionsgeschichte</dc:title>
  <dcterms:created xsi:type="dcterms:W3CDTF">2021-10-11T14:05:48Z</dcterms:created>
  <dcterms:modified xsi:type="dcterms:W3CDTF">2021-10-11T14:05:48Z</dcterms:modified>
</cp:coreProperties>
</file>