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Passover, the Way to Eternal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person enslaved the Israelites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way to have eternal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the Israelites put the blood of the lamb?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God's purpose in giving us the Passover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promised 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disciples who made preparations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commanded the Israelites to keep the Passover?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way to have eternal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commanded the disciples to keep the Passover?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animal was used as a sacrifice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place haas no more pain, death or mourning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Passover, the Way to Eternal Life</dc:title>
  <dcterms:created xsi:type="dcterms:W3CDTF">2021-10-11T14:06:15Z</dcterms:created>
  <dcterms:modified xsi:type="dcterms:W3CDTF">2021-10-11T14:06:15Z</dcterms:modified>
</cp:coreProperties>
</file>