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Members Juniper Good Sam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DAVE    </w:t>
      </w:r>
      <w:r>
        <w:t xml:space="preserve">   HERB    </w:t>
      </w:r>
      <w:r>
        <w:t xml:space="preserve">   LENA    </w:t>
      </w:r>
      <w:r>
        <w:t xml:space="preserve">   LEN    </w:t>
      </w:r>
      <w:r>
        <w:t xml:space="preserve">   GEMMA    </w:t>
      </w:r>
      <w:r>
        <w:t xml:space="preserve">   LORNA    </w:t>
      </w:r>
      <w:r>
        <w:t xml:space="preserve">   JOE    </w:t>
      </w:r>
      <w:r>
        <w:t xml:space="preserve">   DARLENE    </w:t>
      </w:r>
      <w:r>
        <w:t xml:space="preserve">   DON    </w:t>
      </w:r>
      <w:r>
        <w:t xml:space="preserve">   JEANNE    </w:t>
      </w:r>
      <w:r>
        <w:t xml:space="preserve">   LORY    </w:t>
      </w:r>
      <w:r>
        <w:t xml:space="preserve">   SANDY    </w:t>
      </w:r>
      <w:r>
        <w:t xml:space="preserve">   BRIAN    </w:t>
      </w:r>
      <w:r>
        <w:t xml:space="preserve">   BEV    </w:t>
      </w:r>
      <w:r>
        <w:t xml:space="preserve">   PHYLLIS    </w:t>
      </w:r>
      <w:r>
        <w:t xml:space="preserve">   MARILYN    </w:t>
      </w:r>
      <w:r>
        <w:t xml:space="preserve">   DALE    </w:t>
      </w:r>
      <w:r>
        <w:t xml:space="preserve">   ANGIE    </w:t>
      </w:r>
      <w:r>
        <w:t xml:space="preserve">   ALBERT    </w:t>
      </w:r>
      <w:r>
        <w:t xml:space="preserve">   HEATHER    </w:t>
      </w:r>
      <w:r>
        <w:t xml:space="preserve">   YVONNE    </w:t>
      </w:r>
      <w:r>
        <w:t xml:space="preserve">   GEORGE    </w:t>
      </w:r>
      <w:r>
        <w:t xml:space="preserve">   CHRIS    </w:t>
      </w:r>
      <w:r>
        <w:t xml:space="preserve">   LYDIA    </w:t>
      </w:r>
      <w:r>
        <w:t xml:space="preserve">   TONY    </w:t>
      </w:r>
      <w:r>
        <w:t xml:space="preserve">   DIANE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Members Juniper Good Sam</dc:title>
  <dcterms:created xsi:type="dcterms:W3CDTF">2021-11-21T03:27:49Z</dcterms:created>
  <dcterms:modified xsi:type="dcterms:W3CDTF">2021-11-21T03:27:49Z</dcterms:modified>
</cp:coreProperties>
</file>