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 Participle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Participle</dc:title>
  <dcterms:created xsi:type="dcterms:W3CDTF">2021-10-11T14:05:28Z</dcterms:created>
  <dcterms:modified xsi:type="dcterms:W3CDTF">2021-10-11T14:05:28Z</dcterms:modified>
</cp:coreProperties>
</file>