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 Participles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Û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mourir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rougir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sortir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devoir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entrer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revenir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descendre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voir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retourner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choisir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prendre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rentrer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attendre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naître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devenir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tomber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Participles</dc:title>
  <dcterms:created xsi:type="dcterms:W3CDTF">2021-10-11T14:04:27Z</dcterms:created>
  <dcterms:modified xsi:type="dcterms:W3CDTF">2021-10-11T14:04:27Z</dcterms:modified>
</cp:coreProperties>
</file>