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Past Simple - Complete the crossword puzzle below, with the past simple form of the verbs.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Spend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Choose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Read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Forget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Break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Draw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Simple - Complete the crossword puzzle below, with the past simple form of the verbs.</dc:title>
  <dcterms:created xsi:type="dcterms:W3CDTF">2021-10-11T14:05:38Z</dcterms:created>
  <dcterms:modified xsi:type="dcterms:W3CDTF">2021-10-11T14:05:38Z</dcterms:modified>
</cp:coreProperties>
</file>