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Past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Bin    </w:t>
      </w:r>
      <w:r>
        <w:t xml:space="preserve">   Gefahren    </w:t>
      </w:r>
      <w:r>
        <w:t xml:space="preserve">   Geflogen    </w:t>
      </w:r>
      <w:r>
        <w:t xml:space="preserve">   Gegangen    </w:t>
      </w:r>
      <w:r>
        <w:t xml:space="preserve">   Gegessen    </w:t>
      </w:r>
      <w:r>
        <w:t xml:space="preserve">   Gekauft    </w:t>
      </w:r>
      <w:r>
        <w:t xml:space="preserve">   Gelesen    </w:t>
      </w:r>
      <w:r>
        <w:t xml:space="preserve">   Gemacht    </w:t>
      </w:r>
      <w:r>
        <w:t xml:space="preserve">   Gesehn    </w:t>
      </w:r>
      <w:r>
        <w:t xml:space="preserve">   Gespielt    </w:t>
      </w:r>
      <w:r>
        <w:t xml:space="preserve">   Getanzt    </w:t>
      </w:r>
      <w:r>
        <w:t xml:space="preserve">   Getrunken    </w:t>
      </w:r>
      <w:r>
        <w:t xml:space="preserve">   Habe    </w:t>
      </w:r>
      <w:r>
        <w:t xml:space="preserve">   Haben    </w:t>
      </w:r>
      <w:r>
        <w:t xml:space="preserve">   Sind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</dc:title>
  <dcterms:created xsi:type="dcterms:W3CDTF">2021-10-11T14:05:12Z</dcterms:created>
  <dcterms:modified xsi:type="dcterms:W3CDTF">2021-10-11T14:05:12Z</dcterms:modified>
</cp:coreProperties>
</file>