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Past Tense Verbs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ate    </w:t>
      </w:r>
      <w:r>
        <w:t xml:space="preserve">   became    </w:t>
      </w:r>
      <w:r>
        <w:t xml:space="preserve">   began    </w:t>
      </w:r>
      <w:r>
        <w:t xml:space="preserve">   bought    </w:t>
      </w:r>
      <w:r>
        <w:t xml:space="preserve">   broke    </w:t>
      </w:r>
      <w:r>
        <w:t xml:space="preserve">   brought    </w:t>
      </w:r>
      <w:r>
        <w:t xml:space="preserve">   built    </w:t>
      </w:r>
      <w:r>
        <w:t xml:space="preserve">   came    </w:t>
      </w:r>
      <w:r>
        <w:t xml:space="preserve">   caught    </w:t>
      </w:r>
      <w:r>
        <w:t xml:space="preserve">   cut    </w:t>
      </w:r>
      <w:r>
        <w:t xml:space="preserve">   did    </w:t>
      </w:r>
      <w:r>
        <w:t xml:space="preserve">   drank    </w:t>
      </w:r>
      <w:r>
        <w:t xml:space="preserve">   drew    </w:t>
      </w:r>
      <w:r>
        <w:t xml:space="preserve">   drove    </w:t>
      </w:r>
      <w:r>
        <w:t xml:space="preserve">   fell    </w:t>
      </w:r>
      <w:r>
        <w:t xml:space="preserve">   felt    </w:t>
      </w:r>
      <w:r>
        <w:t xml:space="preserve">   flew    </w:t>
      </w:r>
      <w:r>
        <w:t xml:space="preserve">   forgot    </w:t>
      </w:r>
      <w:r>
        <w:t xml:space="preserve">   found    </w:t>
      </w:r>
      <w:r>
        <w:t xml:space="preserve">   gave    </w:t>
      </w:r>
      <w:r>
        <w:t xml:space="preserve">   got    </w:t>
      </w:r>
      <w:r>
        <w:t xml:space="preserve">   grew    </w:t>
      </w:r>
      <w:r>
        <w:t xml:space="preserve">   had    </w:t>
      </w:r>
      <w:r>
        <w:t xml:space="preserve">   heard    </w:t>
      </w:r>
      <w:r>
        <w:t xml:space="preserve">   held    </w:t>
      </w:r>
      <w:r>
        <w:t xml:space="preserve">   hit    </w:t>
      </w:r>
      <w:r>
        <w:t xml:space="preserve">   kept    </w:t>
      </w:r>
      <w:r>
        <w:t xml:space="preserve">   knew    </w:t>
      </w:r>
      <w:r>
        <w:t xml:space="preserve">   lay    </w:t>
      </w:r>
      <w:r>
        <w:t xml:space="preserve">   left    </w:t>
      </w:r>
      <w:r>
        <w:t xml:space="preserve">   made    </w:t>
      </w:r>
      <w:r>
        <w:t xml:space="preserve">   meant    </w:t>
      </w:r>
      <w:r>
        <w:t xml:space="preserve">   met    </w:t>
      </w:r>
      <w:r>
        <w:t xml:space="preserve">   put    </w:t>
      </w:r>
      <w:r>
        <w:t xml:space="preserve">   ran    </w:t>
      </w:r>
      <w:r>
        <w:t xml:space="preserve">   read    </w:t>
      </w:r>
      <w:r>
        <w:t xml:space="preserve">   rode    </w:t>
      </w:r>
      <w:r>
        <w:t xml:space="preserve">   said    </w:t>
      </w:r>
      <w:r>
        <w:t xml:space="preserve">   sang    </w:t>
      </w:r>
      <w:r>
        <w:t xml:space="preserve">   sat    </w:t>
      </w:r>
      <w:r>
        <w:t xml:space="preserve">   saw    </w:t>
      </w:r>
      <w:r>
        <w:t xml:space="preserve">   sent    </w:t>
      </w:r>
      <w:r>
        <w:t xml:space="preserve">   sold    </w:t>
      </w:r>
      <w:r>
        <w:t xml:space="preserve">   spent    </w:t>
      </w:r>
      <w:r>
        <w:t xml:space="preserve">   spoke    </w:t>
      </w:r>
      <w:r>
        <w:t xml:space="preserve">   stood    </w:t>
      </w:r>
      <w:r>
        <w:t xml:space="preserve">   swam    </w:t>
      </w:r>
      <w:r>
        <w:t xml:space="preserve">   taught    </w:t>
      </w:r>
      <w:r>
        <w:t xml:space="preserve">   thought    </w:t>
      </w:r>
      <w:r>
        <w:t xml:space="preserve">   told    </w:t>
      </w:r>
      <w:r>
        <w:t xml:space="preserve">   took    </w:t>
      </w:r>
      <w:r>
        <w:t xml:space="preserve">   understood    </w:t>
      </w:r>
      <w:r>
        <w:t xml:space="preserve">   went    </w:t>
      </w:r>
      <w:r>
        <w:t xml:space="preserve">   won    </w:t>
      </w:r>
      <w:r>
        <w:t xml:space="preserve">   wore    </w:t>
      </w:r>
      <w:r>
        <w:t xml:space="preserve">   wrote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 Verbs Review</dc:title>
  <dcterms:created xsi:type="dcterms:W3CDTF">2021-10-11T14:04:54Z</dcterms:created>
  <dcterms:modified xsi:type="dcterms:W3CDTF">2021-10-11T14:04:54Z</dcterms:modified>
</cp:coreProperties>
</file>