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Past tense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Begin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Drove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Break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Took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Bring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Began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Come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Threw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Spoke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Drive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Gave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Eat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Came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Give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Saw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Go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Made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Grow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Knew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Know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Wrote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Make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Said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Run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Brought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Say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Went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Sing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Grew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Speak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Wore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Take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Told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Tell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Ran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Throw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Broke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Wear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Sang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Write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Did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tense</dc:title>
  <dcterms:created xsi:type="dcterms:W3CDTF">2021-10-11T14:06:16Z</dcterms:created>
  <dcterms:modified xsi:type="dcterms:W3CDTF">2021-10-11T14:06:16Z</dcterms:modified>
</cp:coreProperties>
</file>