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tense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floated    </w:t>
      </w:r>
      <w:r>
        <w:t xml:space="preserve">   felt    </w:t>
      </w:r>
      <w:r>
        <w:t xml:space="preserve">   swam    </w:t>
      </w:r>
      <w:r>
        <w:t xml:space="preserve">   was    </w:t>
      </w:r>
      <w:r>
        <w:t xml:space="preserve">   gone    </w:t>
      </w:r>
      <w:r>
        <w:t xml:space="preserve">   ran    </w:t>
      </w:r>
      <w:r>
        <w:t xml:space="preserve">   saw    </w:t>
      </w:r>
      <w:r>
        <w:t xml:space="preserve">   injured    </w:t>
      </w:r>
      <w:r>
        <w:t xml:space="preserve">   wrote    </w:t>
      </w:r>
      <w:r>
        <w:t xml:space="preserve">   listened    </w:t>
      </w:r>
      <w:r>
        <w:t xml:space="preserve">   arrived    </w:t>
      </w:r>
      <w:r>
        <w:t xml:space="preserve">   carefully    </w:t>
      </w:r>
      <w:r>
        <w:t xml:space="preserve">   accidentally    </w:t>
      </w:r>
      <w:r>
        <w:t xml:space="preserve">   cancelled    </w:t>
      </w:r>
      <w:r>
        <w:t xml:space="preserve">   travelled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 word search</dc:title>
  <dcterms:created xsi:type="dcterms:W3CDTF">2021-10-11T14:06:20Z</dcterms:created>
  <dcterms:modified xsi:type="dcterms:W3CDTF">2021-10-11T14:06:20Z</dcterms:modified>
</cp:coreProperties>
</file>