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Pastry/Pie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Provides moisture by producing steam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pie filling that can be cooked or baked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 NOT use the ? vigorously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pie filling that is a cornstarch thickened pudding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(Type of fat) Contributes a delicious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(Type of fat) Provides Flaky crust with little flavor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Makes the pastry tender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provides flavor?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Light and airy, filled with a mixture containing gelatin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Too much handling causes ? to over develop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Baking a pie without filling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Provides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Filled with ? made from milk, eggs,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Too much handling would make the pastry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Decorative edge given to pastries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Pastry/Pie crossword</dc:title>
  <dcterms:created xsi:type="dcterms:W3CDTF">2021-10-11T14:05:52Z</dcterms:created>
  <dcterms:modified xsi:type="dcterms:W3CDTF">2021-10-11T14:05:52Z</dcterms:modified>
</cp:coreProperties>
</file>