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Clinical Support Assistant PRN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 of medical science and specialty practice concerned with all aspects of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4:30 am Histotech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8:30 Histotech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the anatomy, physiology, pathology, and chemistry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Editor/Transcriptionist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Histotech I Entertainer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Gross Room Histotech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Keeps the Pathologists straight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Histotech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 am Cytotech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Cytotech 7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science of cells, tissues and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Manager of Pathology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Clinical Support Assistant PRN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Courier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Pathology</dc:title>
  <dcterms:created xsi:type="dcterms:W3CDTF">2021-10-11T14:05:17Z</dcterms:created>
  <dcterms:modified xsi:type="dcterms:W3CDTF">2021-10-11T14:05:17Z</dcterms:modified>
</cp:coreProperties>
</file>