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Pathology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rrhagia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formation; growth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rrhexis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formation; growth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forming; producing; origin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cele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forming; producing; origin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bursting forth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bursting forth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swelling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plegia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hernia, swelling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stenosis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stone, calculus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rrhage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abnormal condition; increase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edema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involuntary contraction; twitching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plasm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narrowing; stricture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pathy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discharge; flow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dynia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genesis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ectasis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tumor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rrhea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rupture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emesis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paralysis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spasm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dilation; expansion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vomiting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blood condition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plasia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abnormal condition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algia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Pathology Suffixes</dc:title>
  <dcterms:created xsi:type="dcterms:W3CDTF">2021-10-11T14:06:39Z</dcterms:created>
  <dcterms:modified xsi:type="dcterms:W3CDTF">2021-10-11T14:06:39Z</dcterms:modified>
</cp:coreProperties>
</file>