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Clinical Support Assistant PRN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form of medical science and specialty practice concerned with all aspects of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4:30 am Histotech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8:30 Histotech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study of the anatomy, physiology, pathology, and chemistry of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Editor/Transcriptionist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Histotech I Entertainer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Gross Room Histotech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Keeps the Pathologists straight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Histotech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8 am Cytotech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Cytotech 7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science of cells, tissues and organs?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Manager of Pathology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Clinical Support Assistant PRN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Courier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Pathology</dc:title>
  <dcterms:created xsi:type="dcterms:W3CDTF">2021-10-11T14:05:18Z</dcterms:created>
  <dcterms:modified xsi:type="dcterms:W3CDTF">2021-10-11T14:05:18Z</dcterms:modified>
</cp:coreProperties>
</file>