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Pathophysiology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Clinical manifestation of Marfan syndrome.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Pneumonia in a bedridden patient falls under the heading of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way to cause insensible losses.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Primarily controls sodium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the greatest percentage of total body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way in which a genetic trait reveals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causes of a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Maintaining a stable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Capacity of microbes to cause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Hypocalcemia can cause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Movement of water between the interstitum and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process is thought to be reversible but can be considered "pre-malignant"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Makes the collecting ducts permeable to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May be an unwanted but not unanticipated residual effect of a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This pressure is the push created by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Can affect all future generations.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male with who has this defect is tall with hypogonadism.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Predicted outcomes.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These are activated when there is hemoconcentration.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No known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Can lead to hypertonic hyponatremia.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etiologic basis for illness might not be present at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Causes of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only genetic material carried on the Y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Patients with this disease might have increased salt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property of the immune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sequence of events associated with disease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necrosis occurs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Protein is a requirement for this type of necrosis to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of these are lethal when autosomes are involved.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cause muscle twitching and seizures.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 sex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in part is related to habit.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body's only volatile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risk of these disorder can't be determined by a punnett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Often "interpreted" as carcinoma insitu.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Can't be identified by the observers.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Ischemia has this effect on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positively charged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Gathered through the five sense.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Pathophysiology</dc:title>
  <dcterms:created xsi:type="dcterms:W3CDTF">2021-10-11T14:05:31Z</dcterms:created>
  <dcterms:modified xsi:type="dcterms:W3CDTF">2021-10-11T14:05:31Z</dcterms:modified>
</cp:coreProperties>
</file>