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Pathway Ministry's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Praise Team    </w:t>
      </w:r>
      <w:r>
        <w:t xml:space="preserve">   Culinary    </w:t>
      </w:r>
      <w:r>
        <w:t xml:space="preserve">   Scholarship Fund    </w:t>
      </w:r>
      <w:r>
        <w:t xml:space="preserve">   Recovery    </w:t>
      </w:r>
      <w:r>
        <w:t xml:space="preserve">   Trustees    </w:t>
      </w:r>
      <w:r>
        <w:t xml:space="preserve">   Ministers    </w:t>
      </w:r>
      <w:r>
        <w:t xml:space="preserve">   Pastor    </w:t>
      </w:r>
      <w:r>
        <w:t xml:space="preserve">   Pastors Aide    </w:t>
      </w:r>
      <w:r>
        <w:t xml:space="preserve">   CD Ministry    </w:t>
      </w:r>
      <w:r>
        <w:t xml:space="preserve">   Childrens Church    </w:t>
      </w:r>
      <w:r>
        <w:t xml:space="preserve">   Food Distrubution    </w:t>
      </w:r>
      <w:r>
        <w:t xml:space="preserve">   Choices    </w:t>
      </w:r>
      <w:r>
        <w:t xml:space="preserve">   Employment Ministry    </w:t>
      </w:r>
      <w:r>
        <w:t xml:space="preserve">   Marriage Enrichment    </w:t>
      </w:r>
      <w:r>
        <w:t xml:space="preserve">   Follow- up    </w:t>
      </w:r>
      <w:r>
        <w:t xml:space="preserve">   Men Ministry    </w:t>
      </w:r>
      <w:r>
        <w:t xml:space="preserve">   Tutoring    </w:t>
      </w:r>
      <w:r>
        <w:t xml:space="preserve">   Prayer Warriors    </w:t>
      </w:r>
      <w:r>
        <w:t xml:space="preserve">   NLCP    </w:t>
      </w:r>
      <w:r>
        <w:t xml:space="preserve">   Deaconess    </w:t>
      </w:r>
      <w:r>
        <w:t xml:space="preserve">   Deacons    </w:t>
      </w:r>
      <w:r>
        <w:t xml:space="preserve">   Official Board    </w:t>
      </w:r>
      <w:r>
        <w:t xml:space="preserve">   Ushers    </w:t>
      </w:r>
      <w:r>
        <w:t xml:space="preserve">   Male Chorus    </w:t>
      </w:r>
      <w:r>
        <w:t xml:space="preserve">   Mass Choir    </w:t>
      </w:r>
      <w:r>
        <w:t xml:space="preserve">   Nurses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Pathway Ministry's </dc:title>
  <dcterms:created xsi:type="dcterms:W3CDTF">2021-10-11T14:05:21Z</dcterms:created>
  <dcterms:modified xsi:type="dcterms:W3CDTF">2021-10-11T14:05:21Z</dcterms:modified>
</cp:coreProperties>
</file>