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Patience's medieval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came from scandinavia in northern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code by which knights pledged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knight in training the squire would take care of the knights armor and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top ruler in a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wars where the Christian nations took back control of the Iberian Peninsula (Spain and Portugal) from the Muslim Moors.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peasant who worked the land of the local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ditch around a castle filled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area of land given to a lord or baron by a king to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boy who worked for a guild master in order to learn a trade or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symbol usedby knights on their shield banner and armor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leader in the church the bishop was often the top church leader in a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pledges there allegiance to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religious wars between the christians and  muslims  for cotrol of the holy land especially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eastern half of the Roman Empire that was one of the strongest European empires during the middle ages. The capital city was Constantinople.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document forced upon king john of england by his barons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religious area or group of buildings where monks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center of life during the middle ages the manor was the local lords house or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leader in the church the bishop was often the top church leader in the kindom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defensive fortification where a lord or king would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 tower within a castle that was considered the last line of defense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Patience's medieval crossword</dc:title>
  <dcterms:created xsi:type="dcterms:W3CDTF">2021-10-11T14:06:39Z</dcterms:created>
  <dcterms:modified xsi:type="dcterms:W3CDTF">2021-10-11T14:06:39Z</dcterms:modified>
</cp:coreProperties>
</file>