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Patient Access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Payment for insurance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Insurance claim review process used when a beneficiary is insured by 2 or more carriers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large group insurance plan where employees have access to care anywhere in the country without a referral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Conducting ourselves ethically and within the law of business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administrative branch within the Department of Health and Human Services that is responsible for Medicare and Medicaid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Master Index of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Health Insurance _____ and Accountability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Form used in managed care plans for the PCP's authorization for certain specialists and certain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_________ Health Information (PHI-protected by HIPAA)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Cost sharing in which the subscriber is responsible for a specific percentage of the cost of healthcare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Federal law requiring employers to permit employees to continue their group health insurance coverage after termination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process of accurately accounting for all ADT activity within or across entities (Census ___)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Ambulatory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Federal health insurance plan primarily for seniors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Written authorization form policyholder for their insurance company to pay benefits directly to the care provider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Fixed sum of money that beneficiaries must contribute towards the cost of their healthcare before insurance benefits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Questionnaire used to identify the primary payor over Medicare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Diagnosis Coding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Joint federal and state program to provide Medical insurance for the 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 designated to receive proceeds on an insurance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Person who is a holder of an insurance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Bill submitted to insurance company for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__________ of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Portion of bill that beneficiary must contribute once benefits have begun (__pay)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EMTA_A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Osteopathic physician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Access</dc:title>
  <dcterms:created xsi:type="dcterms:W3CDTF">2021-10-11T14:07:10Z</dcterms:created>
  <dcterms:modified xsi:type="dcterms:W3CDTF">2021-10-11T14:07:10Z</dcterms:modified>
</cp:coreProperties>
</file>