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Patient Access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Health Information (PHI - protected by HIPAA)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Federal law requiring employers to permit employees to continue their group health insurance coverage after termination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knowledgeable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Questionnaire to determine primary payor before Medicare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Master____ Schedule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to be disclosed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Joint Commission on __ of Healthcare Organizations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Health Insurance ___ and Accountability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Avid Coke drinker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Best boss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Payment for insurance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Conducting ourselves ethically and within the law of business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Out____ Crew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Sinus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Patient Access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 who is the holder of an insurance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rocks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Access </dc:title>
  <dcterms:created xsi:type="dcterms:W3CDTF">2021-10-11T14:05:48Z</dcterms:created>
  <dcterms:modified xsi:type="dcterms:W3CDTF">2021-10-11T14:05:48Z</dcterms:modified>
</cp:coreProperties>
</file>