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Patient Access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person who is financially responsible for the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Fixed sum of money that the beneficiary must contribute towards the cost of their healthcare before insurance benefits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Questionnaire to determine primary payor before Medicare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Cost sharing in which the subscriber is responsible for a specific percentage of the cost of healthcare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(3 words) A Mercy program where the patient can receive a reduction in total costs as long as the account is over 45 days 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Meeting where coworker issues are resolved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(2 words) Tool that utilizes fee schedules, payer contracts, and benefits to calculate a cost estimate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insurance coverage that doesn't require authorization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Federal law requiring employers to permit employees to continue their group health insurance coverage after termination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Health Insurance _____________and Accountability Act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Access Week</dc:title>
  <dcterms:created xsi:type="dcterms:W3CDTF">2021-10-11T14:05:34Z</dcterms:created>
  <dcterms:modified xsi:type="dcterms:W3CDTF">2021-10-11T14:05:34Z</dcterms:modified>
</cp:coreProperties>
</file>