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Patient Access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program Patient Access uses to determine insurance eligibility and to obtain accurate insurance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receiving or registered to receive medical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software we use to catch, track, and correct registration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registration software used by CTH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questionnaire that is completed during registration to determine if Medicare is the primary payer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Carson Tahoe’s Vice President and Chief Financial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Health Insurance Portability and Accountability Act of 1996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departments that contribute to the capture, management, and collection of patient service revenue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2010 US Federal Statute that overhauled insurance and healthcare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online program that houses blank forms that CTH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software we use to determine Medical Necessity of exams and procedures for Medicare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Team that verifies insurance plans and obtains pre-authorizations for upcoming exams and procedures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software CTH uses for document scanning, storage, and retrieval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Federal insurance plan for people 65 or older, certain younger people with disabilities, and people with End-Stage Renal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department!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Carson Tahoe’s President and Chief Executive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Health care program that assists low-income families or individuals in paying for long-term medical and custodial care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transforming descriptions of medical diagnoses and procedures into universal medical code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person who holds the ultimate financial responsibility for a patient’s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Department responsible for billing and 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Department responsible for health information management and coding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 Week Crossword</dc:title>
  <dcterms:created xsi:type="dcterms:W3CDTF">2021-10-11T14:05:52Z</dcterms:created>
  <dcterms:modified xsi:type="dcterms:W3CDTF">2021-10-11T14:05:52Z</dcterms:modified>
</cp:coreProperties>
</file>