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Patient Access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SUPERVISOR    </w:t>
      </w:r>
      <w:r>
        <w:t xml:space="preserve">   SCHEDULE    </w:t>
      </w:r>
      <w:r>
        <w:t xml:space="preserve">   SAFETY    </w:t>
      </w:r>
      <w:r>
        <w:t xml:space="preserve">   REGISTRATION    </w:t>
      </w:r>
      <w:r>
        <w:t xml:space="preserve">   REGISTRAR    </w:t>
      </w:r>
      <w:r>
        <w:t xml:space="preserve">   PATIENT    </w:t>
      </w:r>
      <w:r>
        <w:t xml:space="preserve">   NURSE    </w:t>
      </w:r>
      <w:r>
        <w:t xml:space="preserve">   NAME    </w:t>
      </w:r>
      <w:r>
        <w:t xml:space="preserve">   MEDICARE    </w:t>
      </w:r>
      <w:r>
        <w:t xml:space="preserve">   MEDICAID    </w:t>
      </w:r>
      <w:r>
        <w:t xml:space="preserve">   MANAGER    </w:t>
      </w:r>
      <w:r>
        <w:t xml:space="preserve">   LEAD    </w:t>
      </w:r>
      <w:r>
        <w:t xml:space="preserve">   LABOR    </w:t>
      </w:r>
      <w:r>
        <w:t xml:space="preserve">   INTERVIEW    </w:t>
      </w:r>
      <w:r>
        <w:t xml:space="preserve">   INSURANCE    </w:t>
      </w:r>
      <w:r>
        <w:t xml:space="preserve">   HIPAA    </w:t>
      </w:r>
      <w:r>
        <w:t xml:space="preserve">   FINANCE    </w:t>
      </w:r>
      <w:r>
        <w:t xml:space="preserve">   EMTALA    </w:t>
      </w:r>
      <w:r>
        <w:t xml:space="preserve">   EAGLE    </w:t>
      </w:r>
      <w:r>
        <w:t xml:space="preserve">   DOCTOR    </w:t>
      </w:r>
      <w:r>
        <w:t xml:space="preserve">   DIRECTOR    </w:t>
      </w:r>
      <w:r>
        <w:t xml:space="preserve">   COPAYMENT    </w:t>
      </w:r>
      <w:r>
        <w:t xml:space="preserve">   CONSENT    </w:t>
      </w:r>
      <w:r>
        <w:t xml:space="preserve">   CERNER    </w:t>
      </w:r>
      <w:r>
        <w:t xml:space="preserve">   BIRTHDATE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 Word Search</dc:title>
  <dcterms:created xsi:type="dcterms:W3CDTF">2021-10-11T14:05:47Z</dcterms:created>
  <dcterms:modified xsi:type="dcterms:W3CDTF">2021-10-11T14:05:47Z</dcterms:modified>
</cp:coreProperties>
</file>