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Patient Assessment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Inflammation of the bronchi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Iron-containing oxygen-transport metalloprotein in the red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sudden and often repetitively occurring reflex which helps to clear the large breathing passages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Aids in the protection of the lungs by trapping foreign particles that enter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audible sound present in some patients with pleurisy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Inflammatory condition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Abnormal presence of air in the plueral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Clicking, rattling, or crackling noises that may be made by one or both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aka "sibilant rhonchi"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Oxygen deficiency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appearance of a blue or purple coloration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Coarse rattling respiratory sounds, usually caused by secretions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Long term inflammatory disease of the airways of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Deformity of the finger or toe nails associated with a number of heart and lung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High-pitched breath sound resulting from turbulent air flow in the larynx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Coughing up blood or blood-stained mucus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smallest of a body's blood vessels that make up the microcirculation.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increased acidity in the blood and other body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Caused by hyperventilation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Diatomic gas measuring 21% at room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Monitoring of the concentration or partial pressure of carbon dioxide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Assessment</dc:title>
  <dcterms:created xsi:type="dcterms:W3CDTF">2021-10-11T14:05:38Z</dcterms:created>
  <dcterms:modified xsi:type="dcterms:W3CDTF">2021-10-11T14:05:38Z</dcterms:modified>
</cp:coreProperties>
</file>