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Patient Identification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Electronic Health Record    </w:t>
      </w:r>
      <w:r>
        <w:t xml:space="preserve">   Biometrics    </w:t>
      </w:r>
      <w:r>
        <w:t xml:space="preserve">   Demographics    </w:t>
      </w:r>
      <w:r>
        <w:t xml:space="preserve">   Discrepancies    </w:t>
      </w:r>
      <w:r>
        <w:t xml:space="preserve">   Duplicate    </w:t>
      </w:r>
      <w:r>
        <w:t xml:space="preserve">   ID Band    </w:t>
      </w:r>
      <w:r>
        <w:t xml:space="preserve">   Identification    </w:t>
      </w:r>
      <w:r>
        <w:t xml:space="preserve">   Matching    </w:t>
      </w:r>
      <w:r>
        <w:t xml:space="preserve">   Overlays    </w:t>
      </w:r>
      <w:r>
        <w:t xml:space="preserve">   Patient Access    </w:t>
      </w:r>
      <w:r>
        <w:t xml:space="preserve">   Presentation    </w:t>
      </w:r>
      <w:r>
        <w:t xml:space="preserve">   Quality    </w:t>
      </w:r>
      <w:r>
        <w:t xml:space="preserve">   Registration    </w:t>
      </w:r>
      <w:r>
        <w:t xml:space="preserve">   RFID    </w:t>
      </w:r>
      <w:r>
        <w:t xml:space="preserve">   Safety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Identification</dc:title>
  <dcterms:created xsi:type="dcterms:W3CDTF">2021-10-11T14:07:31Z</dcterms:created>
  <dcterms:modified xsi:type="dcterms:W3CDTF">2021-10-11T14:07:31Z</dcterms:modified>
</cp:coreProperties>
</file>