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Patrick Henry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6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,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1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,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7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9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9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0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year did Patrick Henry give His " Give Me Liberty or Give Me Death " speech?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case made Patrick Henry famous?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slaves did Patrick Henry get along with the farm?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Patrick Henry's father's first name?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old was Patrick Henry when he got married?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was Patrick born?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As a wedding gift, Sarah Shelton's father gave Patrick a ______ acre farm.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caused Patrick's shop to run out of business?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did he die?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one of the things he did for fun when he was young?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his birth date?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did Patrick Henry go to start his job as a lawyer?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Patrick Henry</dc:title>
  <dcterms:created xsi:type="dcterms:W3CDTF">2021-10-11T14:06:23Z</dcterms:created>
  <dcterms:modified xsi:type="dcterms:W3CDTF">2021-10-11T14:06:23Z</dcterms:modified>
</cp:coreProperties>
</file>