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Patriotic Songs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Stars and Stripes Forever    </w:t>
      </w:r>
      <w:r>
        <w:t xml:space="preserve">   God Bless the USA    </w:t>
      </w:r>
      <w:r>
        <w:t xml:space="preserve">   Yankee Doodle    </w:t>
      </w:r>
      <w:r>
        <w:t xml:space="preserve">   Star Spangled Banner    </w:t>
      </w:r>
      <w:r>
        <w:t xml:space="preserve">   This Land is Your Land    </w:t>
      </w:r>
      <w:r>
        <w:t xml:space="preserve">   You're a Grand Old Flag    </w:t>
      </w:r>
      <w:r>
        <w:t xml:space="preserve">   America the Beautiful    </w:t>
      </w:r>
      <w:r>
        <w:t xml:space="preserve">   Over There    </w:t>
      </w:r>
      <w:r>
        <w:t xml:space="preserve">   My Country Tis Of Thee    </w:t>
      </w:r>
      <w:r>
        <w:t xml:space="preserve">   America    </w:t>
      </w:r>
      <w:r>
        <w:t xml:space="preserve">   Where Were You    </w:t>
      </w:r>
      <w:r>
        <w:t xml:space="preserve">   Battle Hymn of the Republic    </w:t>
      </w:r>
      <w:r>
        <w:t xml:space="preserve">   Taps    </w:t>
      </w:r>
      <w:r>
        <w:t xml:space="preserve">   When Johnny Comes Marching    </w:t>
      </w:r>
      <w:r>
        <w:t xml:space="preserve">   God Bless America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Patriotic Songs Word Search</dc:title>
  <dcterms:created xsi:type="dcterms:W3CDTF">2021-10-11T14:07:00Z</dcterms:created>
  <dcterms:modified xsi:type="dcterms:W3CDTF">2021-10-11T14:07:00Z</dcterms:modified>
</cp:coreProperties>
</file>