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Paul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made Saul change into Paul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Paul's original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books are in the Bible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Acts are in the 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days was Saul Blinded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book in the bible is Saul's conversion 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given to Saul from Anaias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Was Paul a martyr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the name of the man Jesus told Saul to visit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did Jesus Appear as to Saul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</dc:title>
  <dcterms:created xsi:type="dcterms:W3CDTF">2021-10-11T14:07:59Z</dcterms:created>
  <dcterms:modified xsi:type="dcterms:W3CDTF">2021-10-11T14:07:59Z</dcterms:modified>
</cp:coreProperties>
</file>