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Paul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Zeal    </w:t>
      </w:r>
      <w:r>
        <w:t xml:space="preserve">   Timothy    </w:t>
      </w:r>
      <w:r>
        <w:t xml:space="preserve">   Tentmaker    </w:t>
      </w:r>
      <w:r>
        <w:t xml:space="preserve">   Tarsus    </w:t>
      </w:r>
      <w:r>
        <w:t xml:space="preserve">   Synagogue    </w:t>
      </w:r>
      <w:r>
        <w:t xml:space="preserve">   Stephen    </w:t>
      </w:r>
      <w:r>
        <w:t xml:space="preserve">   Spirit    </w:t>
      </w:r>
      <w:r>
        <w:t xml:space="preserve">   Saul    </w:t>
      </w:r>
      <w:r>
        <w:t xml:space="preserve">   Saint    </w:t>
      </w:r>
      <w:r>
        <w:t xml:space="preserve">   Roman    </w:t>
      </w:r>
      <w:r>
        <w:t xml:space="preserve">   Prisoner    </w:t>
      </w:r>
      <w:r>
        <w:t xml:space="preserve">   Preach    </w:t>
      </w:r>
      <w:r>
        <w:t xml:space="preserve">   Peter    </w:t>
      </w:r>
      <w:r>
        <w:t xml:space="preserve">   Persecute    </w:t>
      </w:r>
      <w:r>
        <w:t xml:space="preserve">   Martyr    </w:t>
      </w:r>
      <w:r>
        <w:t xml:space="preserve">   Love    </w:t>
      </w:r>
      <w:r>
        <w:t xml:space="preserve">   Light    </w:t>
      </w:r>
      <w:r>
        <w:t xml:space="preserve">   Letters    </w:t>
      </w:r>
      <w:r>
        <w:t xml:space="preserve">   Legacy    </w:t>
      </w:r>
      <w:r>
        <w:t xml:space="preserve">   Law    </w:t>
      </w:r>
      <w:r>
        <w:t xml:space="preserve">   Kind    </w:t>
      </w:r>
      <w:r>
        <w:t xml:space="preserve">   Journey    </w:t>
      </w:r>
      <w:r>
        <w:t xml:space="preserve">   Jewish    </w:t>
      </w:r>
      <w:r>
        <w:t xml:space="preserve">   James    </w:t>
      </w:r>
      <w:r>
        <w:t xml:space="preserve">   Gentle    </w:t>
      </w:r>
      <w:r>
        <w:t xml:space="preserve">   Gentiles    </w:t>
      </w:r>
      <w:r>
        <w:t xml:space="preserve">   Gamaliel    </w:t>
      </w:r>
      <w:r>
        <w:t xml:space="preserve">   Faithful    </w:t>
      </w:r>
      <w:r>
        <w:t xml:space="preserve">   Escape    </w:t>
      </w:r>
      <w:r>
        <w:t xml:space="preserve">   Epistle    </w:t>
      </w:r>
      <w:r>
        <w:t xml:space="preserve">   Enemies    </w:t>
      </w:r>
      <w:r>
        <w:t xml:space="preserve">   Disciple    </w:t>
      </w:r>
      <w:r>
        <w:t xml:space="preserve">   Damascus    </w:t>
      </w:r>
      <w:r>
        <w:t xml:space="preserve">   Church    </w:t>
      </w:r>
      <w:r>
        <w:t xml:space="preserve">   Christ    </w:t>
      </w:r>
      <w:r>
        <w:t xml:space="preserve">   Basket    </w:t>
      </w:r>
      <w:r>
        <w:t xml:space="preserve">   Arrest    </w:t>
      </w:r>
      <w:r>
        <w:t xml:space="preserve">   Apostle    </w:t>
      </w:r>
      <w:r>
        <w:t xml:space="preserve">   Antioch    </w:t>
      </w:r>
      <w:r>
        <w:t xml:space="preserve">   Ananias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</dc:title>
  <dcterms:created xsi:type="dcterms:W3CDTF">2021-10-11T14:08:10Z</dcterms:created>
  <dcterms:modified xsi:type="dcterms:W3CDTF">2021-10-11T14:08:10Z</dcterms:modified>
</cp:coreProperties>
</file>