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Paul Gets Arrested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place Paul spoke to Agrippa and the crowd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city Paul was arrested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crime Paul committed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man who didn't know what to do with Paul after he was arrested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man who wanted to hear Paul while he was in town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Paul is being sent for his Trial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Paul used to live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"Agrippa and ___ came with great pomp and entered the audience room..." Acts 25:23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people who wanted Paul in jail or dead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Fill in the blank: "Short time or long - I pray to ___ that not only you but all who are listening to me today may become what I am..." Acts 26:29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Paul Gets Arrested</dc:title>
  <dcterms:created xsi:type="dcterms:W3CDTF">2021-10-11T14:07:19Z</dcterms:created>
  <dcterms:modified xsi:type="dcterms:W3CDTF">2021-10-11T14:07:19Z</dcterms:modified>
</cp:coreProperties>
</file>