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Paul &amp; Silas in Prison (Acts 16)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slave girl could tell the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Paul and Silas were stripped 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jailer saw the doors open he started to (2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jailer took Paul and Silas to (2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owners of the slave girl were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Upon entering prison their feet were put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churches were strengthen in faith and grew daily 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Paul told them that they were (2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shook the prison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Dealer of purple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Paul shouted, Don't harm yourself, we are 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Paul and Silas were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Lydia and her family were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Paul has a ___________ about a man in Macedonia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jailer asked, What must I do to be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Paul &amp; Silas were joined by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Paul told the slave girl's spirit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midnight Paul &amp; Silas were pray and __________ to God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&amp; Silas in Prison (Acts 16)</dc:title>
  <dcterms:created xsi:type="dcterms:W3CDTF">2021-10-11T14:06:33Z</dcterms:created>
  <dcterms:modified xsi:type="dcterms:W3CDTF">2021-10-11T14:06:33Z</dcterms:modified>
</cp:coreProperties>
</file>