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Paul and Barnabas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Good News    </w:t>
      </w:r>
      <w:r>
        <w:t xml:space="preserve">   Suffering    </w:t>
      </w:r>
      <w:r>
        <w:t xml:space="preserve">   Faith    </w:t>
      </w:r>
      <w:r>
        <w:t xml:space="preserve">   Believed    </w:t>
      </w:r>
      <w:r>
        <w:t xml:space="preserve">   Stones    </w:t>
      </w:r>
      <w:r>
        <w:t xml:space="preserve">   Worship    </w:t>
      </w:r>
      <w:r>
        <w:t xml:space="preserve">   Gods    </w:t>
      </w:r>
      <w:r>
        <w:t xml:space="preserve">   Journey    </w:t>
      </w:r>
      <w:r>
        <w:t xml:space="preserve">   Church    </w:t>
      </w:r>
      <w:r>
        <w:t xml:space="preserve">   Derbe    </w:t>
      </w:r>
      <w:r>
        <w:t xml:space="preserve">   Iconium    </w:t>
      </w:r>
      <w:r>
        <w:t xml:space="preserve">   Jews    </w:t>
      </w:r>
      <w:r>
        <w:t xml:space="preserve">   Gentiles    </w:t>
      </w:r>
      <w:r>
        <w:t xml:space="preserve">   Antioch    </w:t>
      </w:r>
      <w:r>
        <w:t xml:space="preserve">   Lystra    </w:t>
      </w:r>
      <w:r>
        <w:t xml:space="preserve">   Roman    </w:t>
      </w:r>
      <w:r>
        <w:t xml:space="preserve">   Barnabas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and Barnabas</dc:title>
  <dcterms:created xsi:type="dcterms:W3CDTF">2021-10-11T14:07:06Z</dcterms:created>
  <dcterms:modified xsi:type="dcterms:W3CDTF">2021-10-11T14:07:06Z</dcterms:modified>
</cp:coreProperties>
</file>