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 and Elymas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Elymas tried to keep Paulus from becoming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they preached the Word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sailed from ________ in 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arrived at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Saul and _________ were appointed to do special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happened to Elymas to stop him from twisting God's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Saul Hebrew name was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they met _______ an evil magician and false prophet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Paulus was amazed at what happened to Elymas and became a follower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sent for Barnabas and Saul because he wanted to hear God's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From there they sailed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Barnabas and Saul were sent on their way by the ______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was with them as their 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traveled across Cyprus to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and Elymas</dc:title>
  <dcterms:created xsi:type="dcterms:W3CDTF">2021-10-11T14:07:40Z</dcterms:created>
  <dcterms:modified xsi:type="dcterms:W3CDTF">2021-10-11T14:07:40Z</dcterms:modified>
</cp:coreProperties>
</file>