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Paul goes to Jerusalem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acts    </w:t>
      </w:r>
      <w:r>
        <w:t xml:space="preserve">   suffer    </w:t>
      </w:r>
      <w:r>
        <w:t xml:space="preserve">   christ    </w:t>
      </w:r>
      <w:r>
        <w:t xml:space="preserve">   holy spirit    </w:t>
      </w:r>
      <w:r>
        <w:t xml:space="preserve">   chains    </w:t>
      </w:r>
      <w:r>
        <w:t xml:space="preserve">   judea    </w:t>
      </w:r>
      <w:r>
        <w:t xml:space="preserve">   christian    </w:t>
      </w:r>
      <w:r>
        <w:t xml:space="preserve">   gentiles    </w:t>
      </w:r>
      <w:r>
        <w:t xml:space="preserve">   courage    </w:t>
      </w:r>
      <w:r>
        <w:t xml:space="preserve">   arrested    </w:t>
      </w:r>
      <w:r>
        <w:t xml:space="preserve">   greeks    </w:t>
      </w:r>
      <w:r>
        <w:t xml:space="preserve">   jews    </w:t>
      </w:r>
      <w:r>
        <w:t xml:space="preserve">   rome    </w:t>
      </w:r>
      <w:r>
        <w:t xml:space="preserve">   Temple    </w:t>
      </w:r>
      <w:r>
        <w:t xml:space="preserve">   Israel    </w:t>
      </w:r>
      <w:r>
        <w:t xml:space="preserve">   Asia    </w:t>
      </w:r>
      <w:r>
        <w:t xml:space="preserve">   Prophet    </w:t>
      </w:r>
      <w:r>
        <w:t xml:space="preserve">   Agabus    </w:t>
      </w:r>
      <w:r>
        <w:t xml:space="preserve">   Jerusalem    </w:t>
      </w:r>
      <w:r>
        <w:t xml:space="preserve">   Paul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goes to Jerusalem</dc:title>
  <dcterms:created xsi:type="dcterms:W3CDTF">2021-10-11T14:06:31Z</dcterms:created>
  <dcterms:modified xsi:type="dcterms:W3CDTF">2021-10-11T14:06:31Z</dcterms:modified>
</cp:coreProperties>
</file>