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Paula's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December    </w:t>
      </w:r>
      <w:r>
        <w:t xml:space="preserve">   Sagitaurus    </w:t>
      </w:r>
      <w:r>
        <w:t xml:space="preserve">   Birthday    </w:t>
      </w:r>
      <w:r>
        <w:t xml:space="preserve">   Home Warming    </w:t>
      </w:r>
      <w:r>
        <w:t xml:space="preserve">   Fifty Nine    </w:t>
      </w:r>
      <w:r>
        <w:t xml:space="preserve">   Grand Diva    </w:t>
      </w:r>
      <w:r>
        <w:t xml:space="preserve">   Jennifer    </w:t>
      </w:r>
      <w:r>
        <w:t xml:space="preserve">   Paul    </w:t>
      </w:r>
      <w:r>
        <w:t xml:space="preserve">   Paula    </w:t>
      </w:r>
      <w:r>
        <w:t xml:space="preserve">   Plants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Paula's Crossword</dc:title>
  <dcterms:created xsi:type="dcterms:W3CDTF">2021-12-14T03:48:10Z</dcterms:created>
  <dcterms:modified xsi:type="dcterms:W3CDTF">2021-12-14T03:48:10Z</dcterms:modified>
</cp:coreProperties>
</file>