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ridiculed or insulted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Harshly and blunt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shameful, disgraceful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Unapproachable, distant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 tempered or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calmed, soothed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Lying down,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Ill-tempered or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way that expresses dry, especially mocking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 or provoked annoyance</w:t>
            </w:r>
          </w:p>
        </w:tc>
      </w:tr>
    </w:tbl>
    <w:p>
      <w:pPr>
        <w:pStyle w:val="WordBankLarge"/>
      </w:pPr>
      <w:r>
        <w:t xml:space="preserve">   Reprehensible     </w:t>
      </w:r>
      <w:r>
        <w:t xml:space="preserve">   Wryly    </w:t>
      </w:r>
      <w:r>
        <w:t xml:space="preserve">   Mollified    </w:t>
      </w:r>
      <w:r>
        <w:t xml:space="preserve">   Scoffed    </w:t>
      </w:r>
      <w:r>
        <w:t xml:space="preserve">   Brusquely     </w:t>
      </w:r>
      <w:r>
        <w:t xml:space="preserve">   Morosely     </w:t>
      </w:r>
      <w:r>
        <w:t xml:space="preserve">   Recumbent     </w:t>
      </w:r>
      <w:r>
        <w:t xml:space="preserve">   Sullenness     </w:t>
      </w:r>
      <w:r>
        <w:t xml:space="preserve">   Indignation     </w:t>
      </w:r>
      <w:r>
        <w:t xml:space="preserve">   Aloof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CrossWord Puzzle</dc:title>
  <dcterms:created xsi:type="dcterms:W3CDTF">2021-10-11T14:07:32Z</dcterms:created>
  <dcterms:modified xsi:type="dcterms:W3CDTF">2021-10-11T14:07:32Z</dcterms:modified>
</cp:coreProperties>
</file>