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Paul's Second Missionary Journery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Paul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the Jews stir up in Thessalonica?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stayed in Berea?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the Athenians laugh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sent away from Berea?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did Paul and Silas preach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city did Jason live 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came to Berea?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Paul preach his famous sermon?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happened in every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Why did Jews always persecute Paul and Silas?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Paul and Silas go after Thessalonica?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Paul's Second Missionary Journery</dc:title>
  <dcterms:created xsi:type="dcterms:W3CDTF">2021-10-11T14:07:37Z</dcterms:created>
  <dcterms:modified xsi:type="dcterms:W3CDTF">2021-10-11T14:07:37Z</dcterms:modified>
</cp:coreProperties>
</file>