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Paul's Third Journey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"_____ is Artemis of the Ephesians!"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Hardships and prison await Paul in which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had 4 unmarried daughters who prophesied?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will not spare the flock (church)?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Stayed with Aquila and Priscilla and taught other Jews about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main goddess of Ephesus was whom?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days did Paul stay with the disciples at Tyre?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Paul do with the Ephesian elders right before he left?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Paul was prepared to ___ for the name of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Which of Paul's friends went ahead of him to Macedonia?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From what story did Eutychus fall?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city is where the Holy Spirit came on 12 Believers after they were baptized.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Eutychus was sitting in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man established many churches and went on missionary trips?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seven sons of Sceva tried to cast out demons in his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silversmith caused a riot in Ephesus?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Many believers had a new fear of Jesus' name, so many came and _______ their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Paul said goodbye to which group of people from Ephesus?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"Don't be alarmed; he's 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prophet came and tied Paul's hands and feet.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disciples in Ephesus had not heard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Paul's hands and feet were tied with what article of clothing?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people were healed when handkerchiefs that had touched Paul were taken to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scrolls of those who once practiced sorcery were ____?</w:t>
            </w:r>
          </w:p>
        </w:tc>
      </w:tr>
    </w:tbl>
    <w:p>
      <w:pPr>
        <w:pStyle w:val="WordBankMedium"/>
      </w:pPr>
      <w:r>
        <w:t xml:space="preserve">   agabus    </w:t>
      </w:r>
      <w:r>
        <w:t xml:space="preserve">   demetrius    </w:t>
      </w:r>
      <w:r>
        <w:t xml:space="preserve">   confessed    </w:t>
      </w:r>
      <w:r>
        <w:t xml:space="preserve">   alive    </w:t>
      </w:r>
      <w:r>
        <w:t xml:space="preserve">   die    </w:t>
      </w:r>
      <w:r>
        <w:t xml:space="preserve">   apollos    </w:t>
      </w:r>
      <w:r>
        <w:t xml:space="preserve">   holyspirit    </w:t>
      </w:r>
      <w:r>
        <w:t xml:space="preserve">   wolves    </w:t>
      </w:r>
      <w:r>
        <w:t xml:space="preserve">   philip    </w:t>
      </w:r>
      <w:r>
        <w:t xml:space="preserve">   burned    </w:t>
      </w:r>
      <w:r>
        <w:t xml:space="preserve">   window    </w:t>
      </w:r>
      <w:r>
        <w:t xml:space="preserve">   jerusalem    </w:t>
      </w:r>
      <w:r>
        <w:t xml:space="preserve">   timothyanderastus    </w:t>
      </w:r>
      <w:r>
        <w:t xml:space="preserve">   artemis    </w:t>
      </w:r>
      <w:r>
        <w:t xml:space="preserve">   sick    </w:t>
      </w:r>
      <w:r>
        <w:t xml:space="preserve">   seven    </w:t>
      </w:r>
      <w:r>
        <w:t xml:space="preserve">   belt    </w:t>
      </w:r>
      <w:r>
        <w:t xml:space="preserve">   elders    </w:t>
      </w:r>
      <w:r>
        <w:t xml:space="preserve">   paul    </w:t>
      </w:r>
      <w:r>
        <w:t xml:space="preserve">   ephesus    </w:t>
      </w:r>
      <w:r>
        <w:t xml:space="preserve">   third    </w:t>
      </w:r>
      <w:r>
        <w:t xml:space="preserve">   Jesus    </w:t>
      </w:r>
      <w:r>
        <w:t xml:space="preserve">   great    </w:t>
      </w:r>
      <w:r>
        <w:t xml:space="preserve">   prayed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Paul's Third Journey</dc:title>
  <dcterms:created xsi:type="dcterms:W3CDTF">2021-10-11T14:07:22Z</dcterms:created>
  <dcterms:modified xsi:type="dcterms:W3CDTF">2021-10-11T14:07:22Z</dcterms:modified>
</cp:coreProperties>
</file>