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Paw Patrol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Chocolate Labrador loves the water!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mixed breed hates the water but loves to recycle!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Dalmation whose favorite color is RED!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German Shepherd wears a star!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10 yr. old human boy is the leader of the Paw Patrol!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English Bulldog loves construction vehicles!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mechanical pup was built by Ryder!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Husky dog who says, "Ice or snow, I'm ready to go!"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Cockapoo loves to fly!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Chihuahua with super hearing and drives a jeep!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 Patrol</dc:title>
  <dcterms:created xsi:type="dcterms:W3CDTF">2021-10-11T14:07:53Z</dcterms:created>
  <dcterms:modified xsi:type="dcterms:W3CDTF">2021-10-11T14:07:53Z</dcterms:modified>
</cp:coreProperties>
</file>