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Peter find in the barn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youngest fox Pax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main character's pet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oldest and the fox who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main character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Peter live with before he left to find Pax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Peters Dad`s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second oldest fox Pax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animal is Pax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parent did peter lose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 </dc:title>
  <dcterms:created xsi:type="dcterms:W3CDTF">2021-10-11T14:07:47Z</dcterms:created>
  <dcterms:modified xsi:type="dcterms:W3CDTF">2021-10-11T14:07:47Z</dcterms:modified>
</cp:coreProperties>
</file>