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did peters father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Did Peter and Pax go home together in the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did Peters Mother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name of the lady who helps Peter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fox took Pax under his wing before dying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did Runt lose his 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Human protagonist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Animal Protagonist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bone did Peter break on his Journey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first Fox that Pax meets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young Fox that pax meets</w:t>
            </w:r>
          </w:p>
        </w:tc>
      </w:tr>
    </w:tbl>
    <w:p>
      <w:pPr>
        <w:pStyle w:val="WordBankMedium"/>
      </w:pPr>
      <w:r>
        <w:t xml:space="preserve">   Peter    </w:t>
      </w:r>
      <w:r>
        <w:t xml:space="preserve">   Pax    </w:t>
      </w:r>
      <w:r>
        <w:t xml:space="preserve">   Military unit    </w:t>
      </w:r>
      <w:r>
        <w:t xml:space="preserve">   Vola    </w:t>
      </w:r>
      <w:r>
        <w:t xml:space="preserve">   Bristle    </w:t>
      </w:r>
      <w:r>
        <w:t xml:space="preserve">   Runt    </w:t>
      </w:r>
      <w:r>
        <w:t xml:space="preserve">   Car Crash    </w:t>
      </w:r>
      <w:r>
        <w:t xml:space="preserve">   Ankle    </w:t>
      </w:r>
      <w:r>
        <w:t xml:space="preserve">   A mine    </w:t>
      </w:r>
      <w:r>
        <w:t xml:space="preserve">   Grey    </w:t>
      </w:r>
      <w:r>
        <w:t xml:space="preserve">   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Pax</dc:title>
  <dcterms:created xsi:type="dcterms:W3CDTF">2021-10-11T14:08:03Z</dcterms:created>
  <dcterms:modified xsi:type="dcterms:W3CDTF">2021-10-11T14:08:03Z</dcterms:modified>
</cp:coreProperties>
</file>