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Pax Book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help main character when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that Vola taught Peter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fox that lost there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female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animal that is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helps you walk when your foot is broken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was on the bracelet that the main character got from their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Broke their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Pax might have felt.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Thing that killed gray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Book Crossword</dc:title>
  <dcterms:created xsi:type="dcterms:W3CDTF">2021-12-17T03:42:03Z</dcterms:created>
  <dcterms:modified xsi:type="dcterms:W3CDTF">2021-12-17T03:42:03Z</dcterms:modified>
</cp:coreProperties>
</file>