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Pax Final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approaching    </w:t>
      </w:r>
      <w:r>
        <w:t xml:space="preserve">   bristle    </w:t>
      </w:r>
      <w:r>
        <w:t xml:space="preserve">   conditions    </w:t>
      </w:r>
      <w:r>
        <w:t xml:space="preserve">   extended    </w:t>
      </w:r>
      <w:r>
        <w:t xml:space="preserve">   hesitant    </w:t>
      </w:r>
      <w:r>
        <w:t xml:space="preserve">   muzzle    </w:t>
      </w:r>
      <w:r>
        <w:t xml:space="preserve">   Pax    </w:t>
      </w:r>
      <w:r>
        <w:t xml:space="preserve">   pennypacker    </w:t>
      </w:r>
      <w:r>
        <w:t xml:space="preserve">   Peter    </w:t>
      </w:r>
      <w:r>
        <w:t xml:space="preserve">   prospect    </w:t>
      </w:r>
      <w:r>
        <w:t xml:space="preserve">   punishment    </w:t>
      </w:r>
      <w:r>
        <w:t xml:space="preserve">   sara    </w:t>
      </w:r>
      <w:r>
        <w:t xml:space="preserve">   squirmed    </w:t>
      </w:r>
      <w:r>
        <w:t xml:space="preserve">   tensed    </w:t>
      </w:r>
      <w:r>
        <w:t xml:space="preserve">   therapist    </w:t>
      </w:r>
      <w:r>
        <w:t xml:space="preserve">   throbbed    </w:t>
      </w:r>
      <w:r>
        <w:t xml:space="preserve">   trembled    </w:t>
      </w:r>
      <w:r>
        <w:t xml:space="preserve">   vaguel    </w:t>
      </w:r>
      <w:r>
        <w:t xml:space="preserve">   vixen    </w:t>
      </w:r>
      <w:r>
        <w:t xml:space="preserve">   Vola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Pax Final</dc:title>
  <dcterms:created xsi:type="dcterms:W3CDTF">2021-10-11T14:07:29Z</dcterms:created>
  <dcterms:modified xsi:type="dcterms:W3CDTF">2021-10-11T14:07:29Z</dcterms:modified>
</cp:coreProperties>
</file>