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Pax Final 2</w:t>
      </w:r>
    </w:p>
    <w:p>
      <w:pPr>
        <w:pStyle w:val="Questions"/>
      </w:pPr>
      <w:r>
        <w:t xml:space="preserve">1. EDSTEN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TASEITNH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TEPRE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VOLA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XAP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AGHCIRNOPPA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RSAA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YECNEKARPNP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EZLZUM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INEXV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RHEIPTTAS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SNNPUHMTIE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GULVEA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UQDSIMRE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EMRTBELD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 PSPROECT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DXNEETED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CDIINNOOTS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TEILRSB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HOTRBBED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 Final 2</dc:title>
  <dcterms:created xsi:type="dcterms:W3CDTF">2021-10-11T14:07:31Z</dcterms:created>
  <dcterms:modified xsi:type="dcterms:W3CDTF">2021-10-11T14:07:31Z</dcterms:modified>
</cp:coreProperties>
</file>