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Pax Word Scramble</w:t>
      </w:r>
    </w:p>
    <w:p>
      <w:pPr>
        <w:pStyle w:val="Questions"/>
      </w:pPr>
      <w:r>
        <w:t xml:space="preserve">1. BNDMYAEL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 HMANSU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 PHRONAED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LVAO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NEXIV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 PEOXINH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PEERT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 AXP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 SOTL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 YJHNON ACESK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 GRUEHN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 BBLSLAEA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TSHRCEUC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FOX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PCEEAHS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UPTENA TRETBU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RTMILAIY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ETTAMRNOEI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ERPBAISALEN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ATHFRE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Pax Word Scramble</dc:title>
  <dcterms:created xsi:type="dcterms:W3CDTF">2021-10-11T14:07:33Z</dcterms:created>
  <dcterms:modified xsi:type="dcterms:W3CDTF">2021-10-11T14:07:33Z</dcterms:modified>
</cp:coreProperties>
</file>