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boy    </w:t>
      </w:r>
      <w:r>
        <w:t xml:space="preserve">   fox    </w:t>
      </w:r>
      <w:r>
        <w:t xml:space="preserve">   sympathy    </w:t>
      </w:r>
      <w:r>
        <w:t xml:space="preserve">   survive    </w:t>
      </w:r>
      <w:r>
        <w:t xml:space="preserve">   striving    </w:t>
      </w:r>
      <w:r>
        <w:t xml:space="preserve">   caring    </w:t>
      </w:r>
      <w:r>
        <w:t xml:space="preserve">   worry    </w:t>
      </w:r>
      <w:r>
        <w:t xml:space="preserve">   courage    </w:t>
      </w:r>
      <w:r>
        <w:t xml:space="preserve">   adventures    </w:t>
      </w:r>
      <w:r>
        <w:t xml:space="preserve">   peace    </w:t>
      </w:r>
      <w:r>
        <w:t xml:space="preserve">   war    </w:t>
      </w:r>
      <w:r>
        <w:t xml:space="preserve">   kit    </w:t>
      </w:r>
      <w:r>
        <w:t xml:space="preserve">   wild    </w:t>
      </w:r>
      <w:r>
        <w:t xml:space="preserve">   reunited    </w:t>
      </w:r>
      <w:r>
        <w:t xml:space="preserve">   inseperable    </w:t>
      </w:r>
      <w:r>
        <w:t xml:space="preserve">   vixen    </w:t>
      </w:r>
      <w:r>
        <w:t xml:space="preserve">   military    </w:t>
      </w:r>
      <w:r>
        <w:t xml:space="preserve">   Gray    </w:t>
      </w:r>
      <w:r>
        <w:t xml:space="preserve">   Vola    </w:t>
      </w:r>
      <w:r>
        <w:t xml:space="preserve">   Pax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 Word Search</dc:title>
  <dcterms:created xsi:type="dcterms:W3CDTF">2021-10-11T14:07:22Z</dcterms:created>
  <dcterms:modified xsi:type="dcterms:W3CDTF">2021-10-11T14:07:22Z</dcterms:modified>
</cp:coreProperties>
</file>