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Pay It Forward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takes the fame for Trevors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war was Reuben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Trevors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Reuben buy a ring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President Trevor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Trevors first attempt to Pay It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Mrs. Greenburgs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much money did Ida give Matt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Reubens 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dies while they are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Matt buy with the money Ida gave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money does Ida give Richard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Arlene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Trevors Social Studies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Trevors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main characters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It Forward Crossword</dc:title>
  <dcterms:created xsi:type="dcterms:W3CDTF">2021-10-11T14:07:40Z</dcterms:created>
  <dcterms:modified xsi:type="dcterms:W3CDTF">2021-10-11T14:07:40Z</dcterms:modified>
</cp:coreProperties>
</file>